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D572D9" w:rsidRPr="00D572D9" w:rsidRDefault="00ED1E0D" w:rsidP="00D572D9">
      <w:pPr>
        <w:pStyle w:val="ac"/>
        <w:rPr>
          <w:i/>
          <w:kern w:val="36"/>
          <w:lang w:eastAsia="uk-UA"/>
        </w:rPr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proofErr w:type="spellStart"/>
      <w:r w:rsidR="00D572D9" w:rsidRPr="005E2B05">
        <w:rPr>
          <w:kern w:val="36"/>
          <w:lang w:eastAsia="uk-UA"/>
        </w:rPr>
        <w:t>Real</w:t>
      </w:r>
      <w:proofErr w:type="spellEnd"/>
      <w:r w:rsidR="00D572D9" w:rsidRPr="005E2B05">
        <w:rPr>
          <w:kern w:val="36"/>
          <w:lang w:eastAsia="uk-UA"/>
        </w:rPr>
        <w:t xml:space="preserve"> </w:t>
      </w:r>
      <w:proofErr w:type="spellStart"/>
      <w:r w:rsidR="00D572D9" w:rsidRPr="005E2B05">
        <w:rPr>
          <w:kern w:val="36"/>
          <w:lang w:eastAsia="uk-UA"/>
        </w:rPr>
        <w:t>Druzi</w:t>
      </w:r>
      <w:proofErr w:type="spellEnd"/>
    </w:p>
    <w:p w:rsidR="00D572D9" w:rsidRPr="005E2B05" w:rsidRDefault="00D572D9" w:rsidP="00D572D9">
      <w:pPr>
        <w:spacing w:after="0" w:line="240" w:lineRule="auto"/>
        <w:ind w:firstLine="708"/>
        <w:jc w:val="both"/>
        <w:outlineLvl w:val="0"/>
        <w:rPr>
          <w:rFonts w:eastAsia="Times New Roman" w:cs="Arial"/>
          <w:b/>
          <w:bCs/>
          <w:kern w:val="36"/>
          <w:lang w:eastAsia="uk-UA"/>
        </w:rPr>
      </w:pPr>
      <w:r w:rsidRPr="005E2B05">
        <w:rPr>
          <w:rFonts w:eastAsia="Times New Roman" w:cs="Arial"/>
          <w:b/>
          <w:bCs/>
          <w:kern w:val="36"/>
          <w:lang w:eastAsia="uk-UA"/>
        </w:rPr>
        <w:t xml:space="preserve">Сеть агентств недвижимости </w:t>
      </w:r>
      <w:proofErr w:type="spellStart"/>
      <w:r w:rsidRPr="005E2B05">
        <w:rPr>
          <w:rFonts w:eastAsia="Times New Roman" w:cs="Arial"/>
          <w:b/>
          <w:bCs/>
          <w:kern w:val="36"/>
          <w:lang w:eastAsia="uk-UA"/>
        </w:rPr>
        <w:t>Real</w:t>
      </w:r>
      <w:proofErr w:type="spellEnd"/>
      <w:r w:rsidRPr="005E2B05">
        <w:rPr>
          <w:rFonts w:eastAsia="Times New Roman" w:cs="Arial"/>
          <w:b/>
          <w:bCs/>
          <w:kern w:val="36"/>
          <w:lang w:eastAsia="uk-UA"/>
        </w:rPr>
        <w:t xml:space="preserve"> </w:t>
      </w:r>
      <w:proofErr w:type="spellStart"/>
      <w:r w:rsidRPr="005E2B05">
        <w:rPr>
          <w:rFonts w:eastAsia="Times New Roman" w:cs="Arial"/>
          <w:b/>
          <w:bCs/>
          <w:kern w:val="36"/>
          <w:lang w:eastAsia="uk-UA"/>
        </w:rPr>
        <w:t>Druzi</w:t>
      </w:r>
      <w:proofErr w:type="spellEnd"/>
      <w:r w:rsidRPr="005E2B05">
        <w:rPr>
          <w:rFonts w:eastAsia="Times New Roman" w:cs="Arial"/>
          <w:b/>
          <w:bCs/>
          <w:kern w:val="36"/>
          <w:lang w:eastAsia="uk-UA"/>
        </w:rPr>
        <w:t xml:space="preserve"> - </w:t>
      </w:r>
      <w:r w:rsidRPr="005E2B05">
        <w:rPr>
          <w:rFonts w:eastAsia="Times New Roman" w:cs="Arial"/>
          <w:kern w:val="36"/>
          <w:lang w:eastAsia="uk-UA"/>
        </w:rPr>
        <w:t xml:space="preserve">украинская компания, объединившая в себе многолетний опыт профессионалов, энергичность, энтузиазм, 100%-ую ориентацию на  клиента, полное понимание его потребностей и желаний. </w:t>
      </w:r>
    </w:p>
    <w:p w:rsidR="00D572D9" w:rsidRPr="005E2B05" w:rsidRDefault="00D572D9" w:rsidP="00D572D9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lang w:eastAsia="uk-UA"/>
        </w:rPr>
      </w:pPr>
      <w:r w:rsidRPr="005E2B05">
        <w:rPr>
          <w:rFonts w:eastAsia="Times New Roman" w:cs="Arial"/>
          <w:kern w:val="36"/>
          <w:lang w:eastAsia="uk-UA"/>
        </w:rPr>
        <w:t xml:space="preserve">Основная сфера деятельности компании – предоставление полного комплекса профессиональных </w:t>
      </w:r>
      <w:proofErr w:type="spellStart"/>
      <w:r w:rsidRPr="005E2B05">
        <w:rPr>
          <w:rFonts w:eastAsia="Times New Roman" w:cs="Arial"/>
          <w:kern w:val="36"/>
          <w:lang w:eastAsia="uk-UA"/>
        </w:rPr>
        <w:t>риелторских</w:t>
      </w:r>
      <w:proofErr w:type="spellEnd"/>
      <w:r w:rsidRPr="005E2B05">
        <w:rPr>
          <w:rFonts w:eastAsia="Times New Roman" w:cs="Arial"/>
          <w:kern w:val="36"/>
          <w:lang w:eastAsia="uk-UA"/>
        </w:rPr>
        <w:t xml:space="preserve"> услуг. </w:t>
      </w:r>
      <w:r w:rsidRPr="005E2B05">
        <w:rPr>
          <w:rFonts w:eastAsia="Times New Roman" w:cs="Arial"/>
          <w:color w:val="000000"/>
          <w:kern w:val="36"/>
          <w:lang w:eastAsia="uk-UA"/>
        </w:rPr>
        <w:t xml:space="preserve">Компетентность сотрудников, знание рынка и его особенностей, обширная база объектов недвижимости, нацеленность на создание открытых, доверительных отношений с клиентами позволяют нам </w:t>
      </w:r>
      <w:r w:rsidRPr="005E2B05">
        <w:rPr>
          <w:rFonts w:eastAsia="Times New Roman" w:cs="Arial"/>
          <w:kern w:val="36"/>
          <w:lang w:eastAsia="uk-UA"/>
        </w:rPr>
        <w:t xml:space="preserve">качественно и оперативно </w:t>
      </w:r>
      <w:r w:rsidRPr="005E2B05">
        <w:rPr>
          <w:rFonts w:eastAsia="Times New Roman" w:cs="Arial"/>
          <w:color w:val="000000"/>
          <w:kern w:val="36"/>
          <w:lang w:eastAsia="uk-UA"/>
        </w:rPr>
        <w:t xml:space="preserve">осуществлять все операции с недвижимостью и делают нас Вашим надёжным партнёром. </w:t>
      </w:r>
    </w:p>
    <w:p w:rsidR="00D572D9" w:rsidRPr="005E2B05" w:rsidRDefault="00D572D9" w:rsidP="00D572D9">
      <w:pPr>
        <w:spacing w:after="0" w:line="240" w:lineRule="auto"/>
        <w:jc w:val="both"/>
        <w:outlineLvl w:val="0"/>
        <w:rPr>
          <w:rFonts w:eastAsia="Times New Roman" w:cs="Arial"/>
          <w:b/>
          <w:bCs/>
          <w:kern w:val="36"/>
          <w:lang w:eastAsia="uk-UA"/>
        </w:rPr>
      </w:pPr>
      <w:r w:rsidRPr="005E2B05">
        <w:rPr>
          <w:rFonts w:eastAsia="Times New Roman" w:cs="Arial"/>
          <w:color w:val="000000"/>
          <w:kern w:val="36"/>
          <w:lang w:eastAsia="uk-UA"/>
        </w:rPr>
        <w:t>Если Вам срочно требуется жилая или коммерческая недвижимость в Киеве, с</w:t>
      </w:r>
      <w:r w:rsidRPr="005E2B05">
        <w:rPr>
          <w:rFonts w:eastAsia="Times New Roman" w:cs="Arial"/>
          <w:kern w:val="36"/>
          <w:lang w:eastAsia="uk-UA"/>
        </w:rPr>
        <w:t xml:space="preserve">пециалисты компании </w:t>
      </w:r>
      <w:proofErr w:type="spellStart"/>
      <w:r w:rsidRPr="005E2B05">
        <w:rPr>
          <w:rFonts w:eastAsia="Times New Roman" w:cs="Arial"/>
          <w:kern w:val="36"/>
          <w:lang w:eastAsia="uk-UA"/>
        </w:rPr>
        <w:t>Real</w:t>
      </w:r>
      <w:proofErr w:type="spellEnd"/>
      <w:r w:rsidRPr="005E2B05">
        <w:rPr>
          <w:rFonts w:eastAsia="Times New Roman" w:cs="Arial"/>
          <w:kern w:val="36"/>
          <w:lang w:eastAsia="uk-UA"/>
        </w:rPr>
        <w:t xml:space="preserve"> </w:t>
      </w:r>
      <w:proofErr w:type="spellStart"/>
      <w:r w:rsidRPr="005E2B05">
        <w:rPr>
          <w:rFonts w:eastAsia="Times New Roman" w:cs="Arial"/>
          <w:kern w:val="36"/>
          <w:lang w:eastAsia="uk-UA"/>
        </w:rPr>
        <w:t>Druzi</w:t>
      </w:r>
      <w:proofErr w:type="spellEnd"/>
      <w:r w:rsidRPr="005E2B05">
        <w:rPr>
          <w:rFonts w:eastAsia="Times New Roman" w:cs="Arial"/>
          <w:kern w:val="36"/>
          <w:lang w:eastAsia="uk-UA"/>
        </w:rPr>
        <w:t xml:space="preserve"> помогут Вам решить любые вопросы, связанные с ее покупкой, продажей, арендой и оценкой. </w:t>
      </w:r>
      <w:r w:rsidRPr="005E2B05">
        <w:rPr>
          <w:rFonts w:eastAsia="Times New Roman" w:cs="Arial"/>
          <w:kern w:val="36"/>
          <w:lang w:eastAsia="uk-UA"/>
        </w:rPr>
        <w:br/>
      </w:r>
      <w:r w:rsidRPr="005E2B05">
        <w:rPr>
          <w:rFonts w:eastAsia="Times New Roman" w:cs="Arial"/>
          <w:b/>
          <w:bCs/>
          <w:kern w:val="36"/>
          <w:lang w:eastAsia="uk-UA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60"/>
        <w:gridCol w:w="6595"/>
      </w:tblGrid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lang w:eastAsia="uk-UA"/>
              </w:rPr>
              <w:br/>
            </w:r>
            <w:r w:rsidRPr="005E2B05">
              <w:rPr>
                <w:rFonts w:eastAsia="Times New Roman" w:cs="Arial"/>
                <w:lang w:eastAsia="uk-UA"/>
              </w:rPr>
              <w:br/>
            </w:r>
            <w:r w:rsidRPr="005E2B05">
              <w:rPr>
                <w:rFonts w:eastAsia="Times New Roman" w:cs="Arial"/>
                <w:noProof/>
                <w:lang w:eastAsia="ru-RU"/>
              </w:rPr>
              <w:drawing>
                <wp:inline distT="0" distB="0" distL="0" distR="0">
                  <wp:extent cx="1743075" cy="1209675"/>
                  <wp:effectExtent l="0" t="0" r="9525" b="9525"/>
                  <wp:docPr id="1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72D9" w:rsidRPr="005E2B05" w:rsidRDefault="00D572D9" w:rsidP="00D572D9">
            <w:pPr>
              <w:pStyle w:val="1"/>
              <w:rPr>
                <w:lang w:eastAsia="uk-UA"/>
              </w:rPr>
            </w:pPr>
            <w:r w:rsidRPr="005E2B05">
              <w:rPr>
                <w:lang w:eastAsia="uk-UA"/>
              </w:rPr>
              <w:t>Дружественный график</w:t>
            </w:r>
          </w:p>
        </w:tc>
      </w:tr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72D9" w:rsidRPr="005E2B05" w:rsidRDefault="00D572D9" w:rsidP="003760C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color w:val="000000"/>
                <w:lang w:eastAsia="uk-UA"/>
              </w:rPr>
              <w:t>Мы работаем для Вас семь дней в неделю и готовы встречаться и проводить просмотры до и после Вашего рабочего дня в удобное для Вас время. Позвонив по телефонам, указанным на нашем сайте, Вы всегда можете получить консультацию по интересующим Вас вопросам, более подробную информацию по объектам, которые Вас заинтересовали, и оставить заявку на поиск недвижимости или данные о Вашем объекте. </w:t>
            </w:r>
          </w:p>
        </w:tc>
      </w:tr>
      <w:tr w:rsidR="00D572D9" w:rsidRPr="005E2B05" w:rsidTr="003760CE">
        <w:trPr>
          <w:trHeight w:val="1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72D9" w:rsidRPr="005E2B05" w:rsidRDefault="00D572D9" w:rsidP="003760CE">
            <w:pPr>
              <w:spacing w:after="0" w:line="150" w:lineRule="atLeast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lang w:eastAsia="uk-UA"/>
              </w:rPr>
              <w:t> </w:t>
            </w:r>
          </w:p>
        </w:tc>
      </w:tr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lang w:eastAsia="uk-UA"/>
              </w:rPr>
              <w:br/>
              <w:t> </w:t>
            </w:r>
            <w:r w:rsidRPr="005E2B05">
              <w:rPr>
                <w:rFonts w:eastAsia="Times New Roman" w:cs="Arial"/>
                <w:lang w:eastAsia="uk-UA"/>
              </w:rPr>
              <w:br/>
            </w:r>
            <w:r w:rsidRPr="005E2B05">
              <w:rPr>
                <w:rFonts w:eastAsia="Times New Roman" w:cs="Arial"/>
                <w:noProof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43075" cy="1209675"/>
                  <wp:effectExtent l="0" t="0" r="9525" b="9525"/>
                  <wp:wrapSquare wrapText="bothSides"/>
                  <wp:docPr id="8" name="Рисунок 3" descr="friendly_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endly_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D572D9" w:rsidRPr="005E2B05" w:rsidRDefault="00D572D9" w:rsidP="00D572D9">
            <w:pPr>
              <w:pStyle w:val="1"/>
              <w:rPr>
                <w:lang w:eastAsia="uk-UA"/>
              </w:rPr>
            </w:pPr>
            <w:r w:rsidRPr="005E2B05">
              <w:rPr>
                <w:lang w:eastAsia="uk-UA"/>
              </w:rPr>
              <w:t>Дружественный сайт</w:t>
            </w:r>
          </w:p>
        </w:tc>
      </w:tr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D572D9" w:rsidRPr="005E2B05" w:rsidRDefault="00D572D9" w:rsidP="003760C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color w:val="000000"/>
                <w:lang w:eastAsia="uk-UA"/>
              </w:rPr>
              <w:t>Мы создали удобный сайт, который позволяет за несколько секунд выбрать недвижимость в нужном районе, подыскать жилье возле станций метро, посмотреть фото, планировки и расположение объекта на карте. На нашем сайте  недвижимость Киева будет перед Вами,  как на ладони. Удобный интерфейс: простая структура, интуитивно понятный дизайн, интересная графика – все это реализовано для того, чтобы максимально сократить временные затраты по поиску нужной Вам информации. </w:t>
            </w:r>
          </w:p>
        </w:tc>
      </w:tr>
      <w:tr w:rsidR="00D572D9" w:rsidRPr="005E2B05" w:rsidTr="003760CE">
        <w:trPr>
          <w:trHeight w:val="15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72D9" w:rsidRPr="005E2B05" w:rsidRDefault="00D572D9" w:rsidP="003760CE">
            <w:pPr>
              <w:spacing w:after="0" w:line="150" w:lineRule="atLeast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lang w:eastAsia="uk-UA"/>
              </w:rPr>
              <w:t> </w:t>
            </w:r>
          </w:p>
        </w:tc>
      </w:tr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b/>
                <w:bCs/>
                <w:lang w:eastAsia="uk-UA"/>
              </w:rPr>
              <w:br/>
            </w:r>
            <w:r w:rsidRPr="005E2B05">
              <w:rPr>
                <w:rFonts w:eastAsia="Times New Roman" w:cs="Arial"/>
                <w:b/>
                <w:bCs/>
                <w:lang w:eastAsia="uk-UA"/>
              </w:rPr>
              <w:br/>
            </w:r>
            <w:r w:rsidRPr="005E2B05">
              <w:rPr>
                <w:rFonts w:eastAsia="Times New Roman"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743075" cy="1219200"/>
                  <wp:effectExtent l="0" t="0" r="9525" b="0"/>
                  <wp:docPr id="9" name="Рисунок 1" descr="friendly_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endly_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72D9" w:rsidRPr="005E2B05" w:rsidRDefault="00D572D9" w:rsidP="00D572D9">
            <w:pPr>
              <w:pStyle w:val="1"/>
              <w:rPr>
                <w:lang w:eastAsia="uk-UA"/>
              </w:rPr>
            </w:pPr>
            <w:r w:rsidRPr="005E2B05">
              <w:rPr>
                <w:lang w:eastAsia="uk-UA"/>
              </w:rPr>
              <w:t>Дружественная команда</w:t>
            </w:r>
          </w:p>
        </w:tc>
      </w:tr>
      <w:tr w:rsidR="00D572D9" w:rsidRPr="005E2B05" w:rsidTr="003760CE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D572D9" w:rsidRPr="005E2B05" w:rsidRDefault="00D572D9" w:rsidP="003760CE">
            <w:pPr>
              <w:spacing w:after="0" w:line="240" w:lineRule="auto"/>
              <w:rPr>
                <w:rFonts w:eastAsia="Times New Roman" w:cs="Arial"/>
                <w:lang w:eastAsia="uk-UA"/>
              </w:rPr>
            </w:pPr>
          </w:p>
        </w:tc>
        <w:tc>
          <w:tcPr>
            <w:tcW w:w="0" w:type="auto"/>
            <w:hideMark/>
          </w:tcPr>
          <w:p w:rsidR="00D572D9" w:rsidRPr="005E2B05" w:rsidRDefault="00D572D9" w:rsidP="003760C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uk-UA"/>
              </w:rPr>
            </w:pPr>
            <w:r w:rsidRPr="005E2B05">
              <w:rPr>
                <w:rFonts w:eastAsia="Times New Roman" w:cs="Arial"/>
                <w:color w:val="000000"/>
                <w:lang w:eastAsia="uk-UA"/>
              </w:rPr>
              <w:t>Наш девиз в общении и работе – недвижимость из дружественных рук. Индивидуальный подход к клиенту гарантирует, что мы приложим все усилия, чтобы осуществить Вашу мечту, а Вы сможете насладиться процессом.</w:t>
            </w:r>
            <w:r w:rsidRPr="005E2B05">
              <w:rPr>
                <w:rFonts w:eastAsia="Times New Roman" w:cs="Arial"/>
                <w:b/>
                <w:bCs/>
                <w:color w:val="000000"/>
                <w:lang w:eastAsia="uk-UA"/>
              </w:rPr>
              <w:t xml:space="preserve"> К</w:t>
            </w:r>
            <w:r w:rsidRPr="005E2B05">
              <w:rPr>
                <w:rFonts w:eastAsia="Times New Roman" w:cs="Arial"/>
                <w:color w:val="000000"/>
                <w:lang w:eastAsia="uk-UA"/>
              </w:rPr>
              <w:t xml:space="preserve">оманда нашего агентства недвижимости успешно совмещает в себе многолетний опыт работы и нестандартные подходы к решению разнообразных задач. Мы любим свою работу, мы постоянно совершенствуемся и, поэтому, мы сможем </w:t>
            </w:r>
            <w:r w:rsidRPr="005E2B05">
              <w:rPr>
                <w:rFonts w:eastAsia="Times New Roman" w:cs="Arial"/>
                <w:color w:val="000000"/>
                <w:lang w:eastAsia="uk-UA"/>
              </w:rPr>
              <w:lastRenderedPageBreak/>
              <w:t>оправдать Ваши ожидания. </w:t>
            </w:r>
          </w:p>
        </w:tc>
      </w:tr>
    </w:tbl>
    <w:p w:rsidR="00D572D9" w:rsidRDefault="00D572D9" w:rsidP="00D572D9">
      <w:pPr>
        <w:pStyle w:val="1"/>
        <w:rPr>
          <w:lang w:eastAsia="uk-UA"/>
        </w:rPr>
      </w:pPr>
    </w:p>
    <w:p w:rsidR="00D572D9" w:rsidRPr="005E2B05" w:rsidRDefault="00D572D9" w:rsidP="00D572D9">
      <w:pPr>
        <w:pStyle w:val="1"/>
        <w:rPr>
          <w:lang w:eastAsia="uk-UA"/>
        </w:rPr>
      </w:pPr>
      <w:r w:rsidRPr="005E2B05">
        <w:rPr>
          <w:lang w:eastAsia="uk-UA"/>
        </w:rPr>
        <w:t xml:space="preserve">Продажа и аренда квартир  в Киеве </w:t>
      </w:r>
    </w:p>
    <w:p w:rsidR="00D572D9" w:rsidRPr="005E2B05" w:rsidRDefault="00D572D9" w:rsidP="00D572D9">
      <w:pPr>
        <w:spacing w:before="100" w:beforeAutospacing="1" w:after="100" w:afterAutospacing="1" w:line="255" w:lineRule="atLeast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 xml:space="preserve">Сеть агентств недвижимости  </w:t>
      </w:r>
      <w:proofErr w:type="spellStart"/>
      <w:r w:rsidRPr="005E2B05">
        <w:rPr>
          <w:rFonts w:eastAsia="Times New Roman" w:cs="Arial"/>
          <w:color w:val="000000"/>
          <w:lang w:eastAsia="uk-UA"/>
        </w:rPr>
        <w:t>Real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 </w:t>
      </w:r>
      <w:proofErr w:type="spellStart"/>
      <w:r w:rsidRPr="005E2B05">
        <w:rPr>
          <w:rFonts w:eastAsia="Times New Roman" w:cs="Arial"/>
          <w:color w:val="000000"/>
          <w:lang w:eastAsia="uk-UA"/>
        </w:rPr>
        <w:t>Druzi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 - отличный помощник для тех, кого интересует </w:t>
      </w:r>
      <w:r w:rsidRPr="005E2B05">
        <w:rPr>
          <w:rFonts w:eastAsia="Times New Roman" w:cs="Arial"/>
          <w:b/>
          <w:bCs/>
          <w:color w:val="000000"/>
          <w:lang w:eastAsia="uk-UA"/>
        </w:rPr>
        <w:t>недвижимость в Киеве</w:t>
      </w:r>
      <w:r w:rsidRPr="005E2B05">
        <w:rPr>
          <w:rFonts w:eastAsia="Times New Roman" w:cs="Arial"/>
          <w:color w:val="000000"/>
          <w:lang w:eastAsia="uk-UA"/>
        </w:rPr>
        <w:t xml:space="preserve"> и области. Мы занимаемся покупкой, продажей и арендой квартир. Работая как с индивидуальными покупателями и арендаторами, так и с застройщиками и </w:t>
      </w:r>
      <w:proofErr w:type="spellStart"/>
      <w:r w:rsidRPr="005E2B05">
        <w:rPr>
          <w:rFonts w:eastAsia="Times New Roman" w:cs="Arial"/>
          <w:color w:val="000000"/>
          <w:lang w:eastAsia="uk-UA"/>
        </w:rPr>
        <w:t>девелоперами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, продавцами и арендодателями, мы помогаем нашим клиентам в приобретении и реализации любого вида имеющейся недвижимости. Киев, с нашей помощью, откроет перед Вами всё разнообразие жилищного фонда - мы обновляем базу недвижимости каждый день, поэтому желанная квартира в Киеве может стать Вашей даже скорее, чем Вы ожидали. </w:t>
      </w:r>
      <w:r w:rsidRPr="005E2B05">
        <w:rPr>
          <w:rFonts w:eastAsia="Times New Roman" w:cs="Arial"/>
          <w:b/>
          <w:bCs/>
          <w:color w:val="000000"/>
          <w:lang w:eastAsia="uk-UA"/>
        </w:rPr>
        <w:t xml:space="preserve">Продажа, покупка и аренда недвижимости </w:t>
      </w:r>
      <w:r w:rsidRPr="005E2B05">
        <w:rPr>
          <w:rFonts w:eastAsia="Times New Roman" w:cs="Arial"/>
          <w:color w:val="000000"/>
          <w:lang w:eastAsia="uk-UA"/>
        </w:rPr>
        <w:t>с нашими специалистами — это выгодно, быстро и легко.</w:t>
      </w:r>
    </w:p>
    <w:p w:rsidR="00D572D9" w:rsidRPr="005E2B05" w:rsidRDefault="00D572D9" w:rsidP="00D572D9">
      <w:pPr>
        <w:spacing w:before="100" w:beforeAutospacing="1" w:after="100" w:afterAutospacing="1" w:line="255" w:lineRule="atLeast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 xml:space="preserve">Квартира в Киеве может понадобиться Вам, если Вы прибыли в столицу в командировку или в туристических целях. Поскольку в нашу специализацию входит не только продажа недвижимости, но и аренда, смело обращайтесь по этому вопросу в наше агентство, квартира в Киеве на Ваш вкус и по Вашему карману будет подобрана нашими специалистами в кратчайшие сроки. </w:t>
      </w:r>
    </w:p>
    <w:p w:rsidR="00D572D9" w:rsidRPr="005E2B05" w:rsidRDefault="00D572D9" w:rsidP="00D572D9">
      <w:pPr>
        <w:spacing w:before="100" w:beforeAutospacing="1" w:after="100" w:afterAutospacing="1" w:line="255" w:lineRule="atLeast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>Желающие купить себе комфортабельное жильё, воспользовавшись нашим сайтом, смогут найти  </w:t>
      </w:r>
      <w:r w:rsidRPr="005E2B05">
        <w:rPr>
          <w:rFonts w:eastAsia="Times New Roman" w:cs="Arial"/>
          <w:lang w:eastAsia="uk-UA"/>
        </w:rPr>
        <w:t>квартиры в Киеве</w:t>
      </w:r>
      <w:r w:rsidRPr="005E2B05">
        <w:rPr>
          <w:rFonts w:eastAsia="Times New Roman" w:cs="Arial"/>
          <w:color w:val="000000"/>
          <w:lang w:eastAsia="uk-UA"/>
        </w:rPr>
        <w:t xml:space="preserve"> по самым различным ценам и в различных районах города. Благодаря удобной форме поиска, Вы сможете быстро получить всю необходимую информацию о любой недвижимости. Киев – город, в котором ежедневно осуществляется множество самых различных сделок в сфере покупки, продажи и аренды недвижимости. С нашей помощью поиски хорошей квартиры в Киеве всегда увенчаются успехом.</w:t>
      </w:r>
      <w:r w:rsidRPr="005E2B05">
        <w:rPr>
          <w:rFonts w:eastAsia="Times New Roman" w:cs="Arial"/>
          <w:color w:val="000000"/>
          <w:lang w:eastAsia="uk-UA"/>
        </w:rPr>
        <w:br/>
      </w:r>
      <w:r w:rsidRPr="005E2B05">
        <w:rPr>
          <w:rFonts w:eastAsia="Times New Roman" w:cs="Arial"/>
          <w:color w:val="000000"/>
          <w:lang w:eastAsia="uk-UA"/>
        </w:rPr>
        <w:br/>
      </w:r>
    </w:p>
    <w:p w:rsidR="00D572D9" w:rsidRPr="005E2B05" w:rsidRDefault="00D572D9" w:rsidP="00D572D9">
      <w:pPr>
        <w:pStyle w:val="1"/>
        <w:rPr>
          <w:lang w:eastAsia="uk-UA"/>
        </w:rPr>
      </w:pPr>
      <w:r w:rsidRPr="005E2B05">
        <w:rPr>
          <w:lang w:eastAsia="uk-UA"/>
        </w:rPr>
        <w:t>Дом в Киеве, или Киевской области</w:t>
      </w:r>
    </w:p>
    <w:p w:rsidR="00D572D9" w:rsidRPr="005E2B05" w:rsidRDefault="00D572D9" w:rsidP="00D572D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lang w:eastAsia="uk-UA"/>
        </w:rPr>
        <w:t xml:space="preserve">В нашей компании работают специализированные подразделения по продаже, покупке и аренде домов и участков в Киеве и Киевской области. </w:t>
      </w:r>
    </w:p>
    <w:p w:rsidR="00D572D9" w:rsidRPr="005E2B05" w:rsidRDefault="00D572D9" w:rsidP="00D572D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lang w:eastAsia="uk-UA"/>
        </w:rPr>
        <w:t>Если Вы только начинаете интересоваться рынком загородных домов и дач – без помощи специалиста разобраться хотя бы с основными вопросами потребует очень много времени. Продажа недвижимости такого типа, впрочем, как и аренда, зачастую, связаны с множеством нюансов, о которых Вы можете и не подозревать. Доверьтесь нам, и переживать об этих тонкостях Вам не придется. Какая площадь дома и участка будут приемлемы именно для Вас? Какой район, какое направление будут более комфортны и удобны для Вашего проживания? Наши специалисты постоянно отслеживают и анализируют все тенденции на рынке, поэтому они смогут качественно проконсультировать Вас по всем основным моментам: какие дома продаются и приобретаются на рынке, какова текущая ценовая политика по домам, что будет лучше исходя из Ваших пожеланий: построить, приобрести или снять дом на некоторое время?</w:t>
      </w:r>
    </w:p>
    <w:p w:rsidR="00D572D9" w:rsidRPr="005E2B05" w:rsidRDefault="00D572D9" w:rsidP="00D572D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lang w:eastAsia="uk-UA"/>
        </w:rPr>
        <w:lastRenderedPageBreak/>
        <w:t xml:space="preserve">Если Вы владеете домом в Киеве или Киевской области и хотите его продать или сдать в аренду, наши специалисты дадут Вам рекомендации и помогут с реализацией. Грамотная презентация Вашей недвижимости и продуманная политика продвижения помогут Вам найти подходящего покупателя (арендатора) и осуществить сделку с Вашей недвижимостью в кратчайший срок и по оптимальной цене. Вы можете посмотреть на нашем сайте, как мы представляем дома, которые мы помогаем реализовать нашим клиентам в соответствующих разделах: купить дом и арендовать дом. </w:t>
      </w:r>
    </w:p>
    <w:p w:rsidR="00D572D9" w:rsidRPr="005E2B05" w:rsidRDefault="00D572D9" w:rsidP="00D572D9">
      <w:pPr>
        <w:pStyle w:val="1"/>
        <w:rPr>
          <w:lang w:eastAsia="uk-UA"/>
        </w:rPr>
      </w:pPr>
      <w:r w:rsidRPr="005E2B05">
        <w:rPr>
          <w:lang w:eastAsia="uk-UA"/>
        </w:rPr>
        <w:t> Офис в Киеве</w:t>
      </w:r>
    </w:p>
    <w:p w:rsidR="00D572D9" w:rsidRPr="005E2B05" w:rsidRDefault="00D572D9" w:rsidP="00D572D9">
      <w:pPr>
        <w:spacing w:after="0" w:line="255" w:lineRule="atLeast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 xml:space="preserve">На нашем сайте Вы можете найти самые разнообразные предложения по покупке и аренде всех видов </w:t>
      </w:r>
      <w:r w:rsidRPr="005E2B05">
        <w:rPr>
          <w:rFonts w:eastAsia="Times New Roman" w:cs="Arial"/>
          <w:lang w:eastAsia="uk-UA"/>
        </w:rPr>
        <w:t>коммерческой недвижимости</w:t>
      </w:r>
      <w:r w:rsidRPr="005E2B05">
        <w:rPr>
          <w:rFonts w:eastAsia="Times New Roman" w:cs="Arial"/>
          <w:color w:val="000000"/>
          <w:lang w:eastAsia="uk-UA"/>
        </w:rPr>
        <w:t xml:space="preserve">: офисы, торговые помещения, производственно-складские помещения, помещения под ресторан и другие. Недвижимость в Киеве весьма разнообразна. Воспользовавшись нашим сайтом, Вы сможете просмотреть базу агентства и убедиться в этом самостоятельно. А наши специалисты помогут Вам найти подходящее нежилое помещение в Киеве, которое будет оптимально подходить Вам по всем параметрам. Для этого Вам нужно связаться с нами по телефонам, указанным на сайте, либо заполнить заявку на поиск объекта недвижимости и наши специалисты сами свяжутся с Вами для уточнения деталей. </w:t>
      </w:r>
    </w:p>
    <w:p w:rsidR="00D572D9" w:rsidRPr="005E2B05" w:rsidRDefault="00D572D9" w:rsidP="00D572D9">
      <w:pPr>
        <w:spacing w:after="0" w:line="255" w:lineRule="atLeast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lang w:eastAsia="uk-UA"/>
        </w:rPr>
        <w:t> </w:t>
      </w:r>
    </w:p>
    <w:p w:rsidR="00D572D9" w:rsidRPr="005E2B05" w:rsidRDefault="00D572D9" w:rsidP="00D572D9">
      <w:pPr>
        <w:spacing w:after="0" w:line="255" w:lineRule="atLeast"/>
        <w:ind w:firstLine="708"/>
        <w:jc w:val="both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 xml:space="preserve">Вы можете воспользоваться нашими услугами, что бы продать или сдать в аренду свой офис, торговое помещение, ресторан и другую недвижимость. Для этого Вы можете обратиться к нам в любое удобное для Вас время, позвонить или оставить заявку. Наши специалисты составят грамотную презентацию Вашего объекта недвижимости и план его продвижения, согласуют с Вами все условия и </w:t>
      </w:r>
      <w:r w:rsidRPr="005E2B05">
        <w:rPr>
          <w:rFonts w:eastAsia="Times New Roman" w:cs="Arial"/>
          <w:lang w:eastAsia="uk-UA"/>
        </w:rPr>
        <w:t>график просмотров.</w:t>
      </w:r>
      <w:r w:rsidRPr="005E2B05">
        <w:rPr>
          <w:rFonts w:eastAsia="Times New Roman" w:cs="Arial"/>
          <w:color w:val="000000"/>
          <w:lang w:eastAsia="uk-UA"/>
        </w:rPr>
        <w:t xml:space="preserve"> Квалифицированно представленная потенциальным покупателям (арендаторам) недвижимость – это весомый шаг к ее реализации. </w:t>
      </w:r>
    </w:p>
    <w:p w:rsidR="00D572D9" w:rsidRPr="005E2B05" w:rsidRDefault="00D572D9" w:rsidP="00D572D9">
      <w:pPr>
        <w:spacing w:before="100" w:beforeAutospacing="1" w:after="100" w:afterAutospacing="1" w:line="240" w:lineRule="auto"/>
        <w:ind w:firstLine="708"/>
        <w:rPr>
          <w:rFonts w:eastAsia="Times New Roman" w:cs="Arial"/>
          <w:lang w:eastAsia="uk-UA"/>
        </w:rPr>
      </w:pPr>
      <w:r w:rsidRPr="005E2B05">
        <w:rPr>
          <w:rFonts w:eastAsia="Times New Roman" w:cs="Arial"/>
          <w:color w:val="000000"/>
          <w:lang w:eastAsia="uk-UA"/>
        </w:rPr>
        <w:t xml:space="preserve">Мы работаем оперативно и качественно, и учитываем все Ваши пожелания. Вы хотите купить, продать, сдать в аренду или арендовать квартиру в Киеве, дом в Киеве или области, </w:t>
      </w:r>
      <w:r w:rsidRPr="005E2B05">
        <w:rPr>
          <w:rFonts w:eastAsia="Times New Roman" w:cs="Arial"/>
          <w:lang w:eastAsia="uk-UA"/>
        </w:rPr>
        <w:t xml:space="preserve">коммерческую недвижимость </w:t>
      </w:r>
      <w:r w:rsidRPr="005E2B05">
        <w:rPr>
          <w:rFonts w:eastAsia="Times New Roman" w:cs="Arial"/>
          <w:color w:val="000000"/>
          <w:lang w:eastAsia="uk-UA"/>
        </w:rPr>
        <w:t xml:space="preserve">– агентство недвижимости </w:t>
      </w:r>
      <w:proofErr w:type="spellStart"/>
      <w:r w:rsidRPr="005E2B05">
        <w:rPr>
          <w:rFonts w:eastAsia="Times New Roman" w:cs="Arial"/>
          <w:color w:val="000000"/>
          <w:lang w:eastAsia="uk-UA"/>
        </w:rPr>
        <w:t>Real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 </w:t>
      </w:r>
      <w:proofErr w:type="spellStart"/>
      <w:r w:rsidRPr="005E2B05">
        <w:rPr>
          <w:rFonts w:eastAsia="Times New Roman" w:cs="Arial"/>
          <w:color w:val="000000"/>
          <w:lang w:eastAsia="uk-UA"/>
        </w:rPr>
        <w:t>Druzi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 станет Вашим надёжным помощником. Мы сделали всё, чтобы, подыскивая жилое или офисное помещение, посетители чувствовали себя желанными гостями сайта </w:t>
      </w:r>
      <w:proofErr w:type="spellStart"/>
      <w:r w:rsidRPr="005E2B05">
        <w:rPr>
          <w:rFonts w:eastAsia="Times New Roman" w:cs="Arial"/>
          <w:color w:val="000000"/>
          <w:lang w:eastAsia="uk-UA"/>
        </w:rPr>
        <w:t>Real</w:t>
      </w:r>
      <w:proofErr w:type="spellEnd"/>
      <w:r w:rsidRPr="005E2B05">
        <w:rPr>
          <w:rFonts w:eastAsia="Times New Roman" w:cs="Arial"/>
          <w:color w:val="000000"/>
          <w:lang w:eastAsia="uk-UA"/>
        </w:rPr>
        <w:t xml:space="preserve"> </w:t>
      </w:r>
      <w:proofErr w:type="spellStart"/>
      <w:r w:rsidRPr="005E2B05">
        <w:rPr>
          <w:rFonts w:eastAsia="Times New Roman" w:cs="Arial"/>
          <w:color w:val="000000"/>
          <w:lang w:eastAsia="uk-UA"/>
        </w:rPr>
        <w:t>Druzi</w:t>
      </w:r>
      <w:proofErr w:type="spellEnd"/>
      <w:r w:rsidRPr="005E2B05">
        <w:rPr>
          <w:rFonts w:eastAsia="Times New Roman" w:cs="Arial"/>
          <w:color w:val="000000"/>
          <w:lang w:eastAsia="uk-UA"/>
        </w:rPr>
        <w:t>.</w:t>
      </w:r>
    </w:p>
    <w:sectPr w:rsidR="00D572D9" w:rsidRPr="005E2B0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FA" w:rsidRPr="00ED1E0D" w:rsidRDefault="00983CFA" w:rsidP="00ED1E0D">
      <w:pPr>
        <w:spacing w:after="0" w:line="240" w:lineRule="auto"/>
      </w:pPr>
      <w:r>
        <w:separator/>
      </w:r>
    </w:p>
  </w:endnote>
  <w:endnote w:type="continuationSeparator" w:id="0">
    <w:p w:rsidR="00983CFA" w:rsidRPr="00ED1E0D" w:rsidRDefault="00983CFA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FA" w:rsidRPr="00ED1E0D" w:rsidRDefault="00983CFA" w:rsidP="00ED1E0D">
      <w:pPr>
        <w:spacing w:after="0" w:line="240" w:lineRule="auto"/>
      </w:pPr>
      <w:r>
        <w:separator/>
      </w:r>
    </w:p>
  </w:footnote>
  <w:footnote w:type="continuationSeparator" w:id="0">
    <w:p w:rsidR="00983CFA" w:rsidRPr="00ED1E0D" w:rsidRDefault="00983CFA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7EF7"/>
    <w:rsid w:val="001A6467"/>
    <w:rsid w:val="001C474A"/>
    <w:rsid w:val="001F0D16"/>
    <w:rsid w:val="0023023B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562A7"/>
    <w:rsid w:val="00492628"/>
    <w:rsid w:val="004A620C"/>
    <w:rsid w:val="004E0E07"/>
    <w:rsid w:val="004E4829"/>
    <w:rsid w:val="004F0E3B"/>
    <w:rsid w:val="005A4C4D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1B90"/>
    <w:rsid w:val="00826BA3"/>
    <w:rsid w:val="0082754A"/>
    <w:rsid w:val="008754F1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3CFA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7A19-2631-4F9A-8A12-37302F21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2014-10-12T10:04:00Z</dcterms:created>
  <dcterms:modified xsi:type="dcterms:W3CDTF">2014-10-12T10:04:00Z</dcterms:modified>
</cp:coreProperties>
</file>